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470D699D" w:rsidR="008D7E3A" w:rsidRDefault="008D7E3A" w:rsidP="008D7E3A">
      <w:pPr>
        <w:ind w:left="144" w:right="144"/>
        <w:jc w:val="center"/>
        <w:rPr>
          <w:sz w:val="20"/>
          <w:szCs w:val="20"/>
        </w:rPr>
      </w:pPr>
      <w:r>
        <w:rPr>
          <w:b/>
          <w:bCs/>
          <w:sz w:val="20"/>
          <w:szCs w:val="20"/>
        </w:rPr>
        <w:t>Date of report (Date of earliest event reported):  </w:t>
      </w:r>
      <w:r w:rsidR="006E51BD">
        <w:rPr>
          <w:b/>
          <w:bCs/>
          <w:sz w:val="20"/>
          <w:szCs w:val="20"/>
        </w:rPr>
        <w:t>May</w:t>
      </w:r>
      <w:r w:rsidR="000850CC">
        <w:rPr>
          <w:b/>
          <w:bCs/>
          <w:sz w:val="20"/>
          <w:szCs w:val="20"/>
        </w:rPr>
        <w:t xml:space="preserve"> </w:t>
      </w:r>
      <w:r w:rsidR="006E51BD">
        <w:rPr>
          <w:b/>
          <w:bCs/>
          <w:sz w:val="20"/>
          <w:szCs w:val="20"/>
        </w:rPr>
        <w:t>23</w:t>
      </w:r>
      <w:r>
        <w:rPr>
          <w:b/>
          <w:bCs/>
          <w:sz w:val="20"/>
          <w:szCs w:val="20"/>
        </w:rPr>
        <w:t>, 202</w:t>
      </w:r>
      <w:r w:rsidR="006E51BD">
        <w:rPr>
          <w:b/>
          <w:bCs/>
          <w:sz w:val="20"/>
          <w:szCs w:val="20"/>
        </w:rPr>
        <w:t>4</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5691F0C3"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293A07DD" w:rsidR="00C524E3" w:rsidRPr="00C524E3" w:rsidRDefault="00C524E3" w:rsidP="00C524E3">
      <w:pPr>
        <w:ind w:left="144" w:right="144"/>
        <w:jc w:val="both"/>
        <w:rPr>
          <w:sz w:val="20"/>
          <w:szCs w:val="20"/>
        </w:rPr>
      </w:pPr>
      <w:r w:rsidRPr="00C524E3">
        <w:rPr>
          <w:b/>
          <w:bCs/>
          <w:sz w:val="20"/>
          <w:szCs w:val="20"/>
        </w:rPr>
        <w:t xml:space="preserve">Item </w:t>
      </w:r>
      <w:r w:rsidR="00BD31FD">
        <w:rPr>
          <w:b/>
          <w:bCs/>
          <w:sz w:val="20"/>
          <w:szCs w:val="20"/>
        </w:rPr>
        <w:t>3.01</w:t>
      </w:r>
      <w:r w:rsidR="00B55645">
        <w:rPr>
          <w:b/>
          <w:bCs/>
          <w:sz w:val="20"/>
          <w:szCs w:val="20"/>
        </w:rPr>
        <w:tab/>
      </w:r>
      <w:r w:rsidR="00BD31FD" w:rsidRPr="00BD31FD">
        <w:rPr>
          <w:b/>
          <w:bCs/>
          <w:sz w:val="20"/>
          <w:szCs w:val="20"/>
        </w:rPr>
        <w:t>Notice of Delisting or Failure to Satisfy a Continued Listing Rule or Standard; Transfer of Listing</w:t>
      </w:r>
      <w:r w:rsidRPr="00C524E3">
        <w:rPr>
          <w:b/>
          <w:bCs/>
          <w:sz w:val="20"/>
          <w:szCs w:val="20"/>
        </w:rPr>
        <w:t>.</w:t>
      </w:r>
    </w:p>
    <w:p w14:paraId="193E3A71" w14:textId="324C6DFF" w:rsidR="00DF2B44" w:rsidRDefault="00DF2B44" w:rsidP="00C524E3">
      <w:pPr>
        <w:ind w:left="144" w:right="144"/>
        <w:jc w:val="both"/>
        <w:rPr>
          <w:sz w:val="20"/>
          <w:szCs w:val="20"/>
        </w:rPr>
      </w:pPr>
    </w:p>
    <w:p w14:paraId="0981FDAA" w14:textId="6A275C82" w:rsidR="00E42F05" w:rsidRDefault="00BD31FD" w:rsidP="00BD31FD">
      <w:pPr>
        <w:ind w:left="180" w:right="144"/>
        <w:jc w:val="both"/>
        <w:rPr>
          <w:sz w:val="20"/>
          <w:szCs w:val="20"/>
        </w:rPr>
      </w:pPr>
      <w:r w:rsidRPr="00BD31FD">
        <w:rPr>
          <w:sz w:val="20"/>
          <w:szCs w:val="20"/>
        </w:rPr>
        <w:t xml:space="preserve">On </w:t>
      </w:r>
      <w:r w:rsidR="006E51BD">
        <w:rPr>
          <w:sz w:val="20"/>
          <w:szCs w:val="20"/>
        </w:rPr>
        <w:t>May</w:t>
      </w:r>
      <w:r w:rsidRPr="00BD31FD">
        <w:rPr>
          <w:sz w:val="20"/>
          <w:szCs w:val="20"/>
        </w:rPr>
        <w:t xml:space="preserve"> </w:t>
      </w:r>
      <w:r w:rsidR="006E51BD">
        <w:rPr>
          <w:sz w:val="20"/>
          <w:szCs w:val="20"/>
        </w:rPr>
        <w:t>23</w:t>
      </w:r>
      <w:r w:rsidRPr="00BD31FD">
        <w:rPr>
          <w:sz w:val="20"/>
          <w:szCs w:val="20"/>
        </w:rPr>
        <w:t>, 202</w:t>
      </w:r>
      <w:r w:rsidR="006E51BD">
        <w:rPr>
          <w:sz w:val="20"/>
          <w:szCs w:val="20"/>
        </w:rPr>
        <w:t>4</w:t>
      </w:r>
      <w:r w:rsidRPr="00BD31FD">
        <w:rPr>
          <w:sz w:val="20"/>
          <w:szCs w:val="20"/>
        </w:rPr>
        <w:t xml:space="preserve">, the Company received a </w:t>
      </w:r>
      <w:r w:rsidR="0069601B">
        <w:rPr>
          <w:sz w:val="20"/>
          <w:szCs w:val="20"/>
        </w:rPr>
        <w:t>notice (the “Notice”)</w:t>
      </w:r>
      <w:r w:rsidRPr="00BD31FD">
        <w:rPr>
          <w:sz w:val="20"/>
          <w:szCs w:val="20"/>
        </w:rPr>
        <w:t xml:space="preserve"> from the Listing Qualifications Department</w:t>
      </w:r>
      <w:r w:rsidR="0069601B">
        <w:rPr>
          <w:sz w:val="20"/>
          <w:szCs w:val="20"/>
        </w:rPr>
        <w:t xml:space="preserve"> (the “Staff”)</w:t>
      </w:r>
      <w:r w:rsidRPr="00BD31FD">
        <w:rPr>
          <w:sz w:val="20"/>
          <w:szCs w:val="20"/>
        </w:rPr>
        <w:t xml:space="preserve"> of the Nasdaq Stock Market</w:t>
      </w:r>
      <w:r w:rsidR="0069601B">
        <w:rPr>
          <w:sz w:val="20"/>
          <w:szCs w:val="20"/>
        </w:rPr>
        <w:t xml:space="preserve"> LLC</w:t>
      </w:r>
      <w:r w:rsidRPr="00BD31FD">
        <w:rPr>
          <w:sz w:val="20"/>
          <w:szCs w:val="20"/>
        </w:rPr>
        <w:t xml:space="preserve"> (“Nasdaq”) notifying the Company that</w:t>
      </w:r>
      <w:r w:rsidR="00E42F05">
        <w:rPr>
          <w:sz w:val="20"/>
          <w:szCs w:val="20"/>
        </w:rPr>
        <w:t xml:space="preserve"> it </w:t>
      </w:r>
      <w:r w:rsidR="0069601B">
        <w:rPr>
          <w:sz w:val="20"/>
          <w:szCs w:val="20"/>
        </w:rPr>
        <w:t>no longer complies</w:t>
      </w:r>
      <w:r w:rsidR="00E42F05">
        <w:rPr>
          <w:sz w:val="20"/>
          <w:szCs w:val="20"/>
        </w:rPr>
        <w:t xml:space="preserve"> with the $2,500,000 minimum stockholders’ equity required for continued listing pursuant to Nasdaq Listing Rule 5550(b)(1)</w:t>
      </w:r>
      <w:r w:rsidR="0069601B">
        <w:rPr>
          <w:sz w:val="20"/>
          <w:szCs w:val="20"/>
        </w:rPr>
        <w:t xml:space="preserve"> (the “Stockholders’ Equity Requirement”), </w:t>
      </w:r>
      <w:r w:rsidR="004B548D" w:rsidRPr="004B548D">
        <w:rPr>
          <w:sz w:val="20"/>
          <w:szCs w:val="20"/>
        </w:rPr>
        <w:t>because the Company</w:t>
      </w:r>
      <w:r w:rsidR="00115127">
        <w:rPr>
          <w:sz w:val="20"/>
          <w:szCs w:val="20"/>
        </w:rPr>
        <w:t>’s</w:t>
      </w:r>
      <w:r w:rsidR="004B548D" w:rsidRPr="004B548D">
        <w:rPr>
          <w:sz w:val="20"/>
          <w:szCs w:val="20"/>
        </w:rPr>
        <w:t xml:space="preserve"> stockholders’ equity </w:t>
      </w:r>
      <w:r w:rsidR="00BD30B9">
        <w:rPr>
          <w:sz w:val="20"/>
          <w:szCs w:val="20"/>
        </w:rPr>
        <w:t xml:space="preserve">as </w:t>
      </w:r>
      <w:r w:rsidR="00115127">
        <w:rPr>
          <w:sz w:val="20"/>
          <w:szCs w:val="20"/>
        </w:rPr>
        <w:t>reported</w:t>
      </w:r>
      <w:r w:rsidR="004B548D" w:rsidRPr="004B548D">
        <w:rPr>
          <w:sz w:val="20"/>
          <w:szCs w:val="20"/>
        </w:rPr>
        <w:t xml:space="preserve"> in its Form 10-Q for the period ended March 31, 2024</w:t>
      </w:r>
      <w:r w:rsidR="00115127">
        <w:rPr>
          <w:sz w:val="20"/>
          <w:szCs w:val="20"/>
        </w:rPr>
        <w:t xml:space="preserve"> did not meet the </w:t>
      </w:r>
      <w:r w:rsidR="00F80EC5">
        <w:rPr>
          <w:sz w:val="20"/>
          <w:szCs w:val="20"/>
        </w:rPr>
        <w:t>required minimum</w:t>
      </w:r>
      <w:r w:rsidR="004B548D" w:rsidRPr="004B548D">
        <w:rPr>
          <w:sz w:val="20"/>
          <w:szCs w:val="20"/>
        </w:rPr>
        <w:t>, and</w:t>
      </w:r>
      <w:r w:rsidR="0069601B">
        <w:rPr>
          <w:sz w:val="20"/>
          <w:szCs w:val="20"/>
        </w:rPr>
        <w:t xml:space="preserve"> as of the date of the Notice, the Company did not meet the alternatives of market value of listed securities or net income from continuing operations</w:t>
      </w:r>
      <w:r w:rsidR="00E42F05">
        <w:rPr>
          <w:sz w:val="20"/>
          <w:szCs w:val="20"/>
        </w:rPr>
        <w:t xml:space="preserve"> (</w:t>
      </w:r>
      <w:r w:rsidR="0069601B">
        <w:rPr>
          <w:sz w:val="20"/>
          <w:szCs w:val="20"/>
        </w:rPr>
        <w:t xml:space="preserve">together with the Stockholders’ Equity Requirement, </w:t>
      </w:r>
      <w:r w:rsidR="00E42F05">
        <w:rPr>
          <w:sz w:val="20"/>
          <w:szCs w:val="20"/>
        </w:rPr>
        <w:t>the “Listing Rule”).</w:t>
      </w:r>
    </w:p>
    <w:p w14:paraId="217B65CE" w14:textId="77777777" w:rsidR="00F04F9F" w:rsidRDefault="00F04F9F" w:rsidP="00E42F05">
      <w:pPr>
        <w:ind w:right="144"/>
        <w:jc w:val="both"/>
        <w:rPr>
          <w:sz w:val="20"/>
          <w:szCs w:val="20"/>
        </w:rPr>
      </w:pPr>
    </w:p>
    <w:p w14:paraId="433B0417" w14:textId="0314D081" w:rsidR="00E42F05" w:rsidRDefault="00BD31FD" w:rsidP="00BD31FD">
      <w:pPr>
        <w:ind w:left="180" w:right="144"/>
        <w:jc w:val="both"/>
        <w:rPr>
          <w:sz w:val="20"/>
          <w:szCs w:val="20"/>
        </w:rPr>
      </w:pPr>
      <w:r w:rsidRPr="00BD31FD">
        <w:rPr>
          <w:sz w:val="20"/>
          <w:szCs w:val="20"/>
        </w:rPr>
        <w:t>In accordance with Nasdaq</w:t>
      </w:r>
      <w:r w:rsidR="0069601B">
        <w:rPr>
          <w:sz w:val="20"/>
          <w:szCs w:val="20"/>
        </w:rPr>
        <w:t xml:space="preserve"> Listing Rules</w:t>
      </w:r>
      <w:r w:rsidRPr="00BD31FD">
        <w:rPr>
          <w:sz w:val="20"/>
          <w:szCs w:val="20"/>
        </w:rPr>
        <w:t>, the Company has</w:t>
      </w:r>
      <w:r w:rsidR="00E42F05">
        <w:rPr>
          <w:sz w:val="20"/>
          <w:szCs w:val="20"/>
        </w:rPr>
        <w:t xml:space="preserve"> 45 calendar days, or until July 8, 2024, to submit a plan to regain compliance to Nasdaq.</w:t>
      </w:r>
      <w:r w:rsidR="0069601B">
        <w:rPr>
          <w:sz w:val="20"/>
          <w:szCs w:val="20"/>
        </w:rPr>
        <w:t xml:space="preserve"> </w:t>
      </w:r>
      <w:r w:rsidR="0069601B" w:rsidRPr="0069601B">
        <w:rPr>
          <w:sz w:val="20"/>
          <w:szCs w:val="20"/>
        </w:rPr>
        <w:t>If the plan is accepted, the Staff may grant the Company an extension period of up to 180 calendar days from the date of the Notice to evidence compliance.</w:t>
      </w:r>
    </w:p>
    <w:p w14:paraId="22FA0F10" w14:textId="77777777" w:rsidR="00B84E5E" w:rsidRDefault="00B84E5E" w:rsidP="00E42F05">
      <w:pPr>
        <w:ind w:right="144"/>
        <w:jc w:val="both"/>
        <w:rPr>
          <w:sz w:val="20"/>
          <w:szCs w:val="20"/>
        </w:rPr>
      </w:pPr>
    </w:p>
    <w:p w14:paraId="0DFB0401" w14:textId="3101E5B4" w:rsidR="00B84E5E" w:rsidRDefault="00B84E5E" w:rsidP="00B84E5E">
      <w:pPr>
        <w:ind w:left="180" w:right="144"/>
        <w:jc w:val="both"/>
        <w:rPr>
          <w:sz w:val="20"/>
          <w:szCs w:val="20"/>
        </w:rPr>
      </w:pPr>
      <w:r w:rsidRPr="00B84E5E">
        <w:rPr>
          <w:sz w:val="20"/>
          <w:szCs w:val="20"/>
        </w:rPr>
        <w:t xml:space="preserve">The notification received has no immediate effect on </w:t>
      </w:r>
      <w:r>
        <w:rPr>
          <w:sz w:val="20"/>
          <w:szCs w:val="20"/>
        </w:rPr>
        <w:t>the Company’s</w:t>
      </w:r>
      <w:r w:rsidRPr="00B84E5E">
        <w:rPr>
          <w:sz w:val="20"/>
          <w:szCs w:val="20"/>
        </w:rPr>
        <w:t xml:space="preserve"> Nasdaq listing. </w:t>
      </w:r>
      <w:r w:rsidR="0069601B">
        <w:rPr>
          <w:sz w:val="20"/>
          <w:szCs w:val="20"/>
        </w:rPr>
        <w:t>The Company’s</w:t>
      </w:r>
      <w:r w:rsidR="0069601B" w:rsidRPr="00B84E5E">
        <w:rPr>
          <w:sz w:val="20"/>
          <w:szCs w:val="20"/>
        </w:rPr>
        <w:t xml:space="preserve"> </w:t>
      </w:r>
      <w:r>
        <w:rPr>
          <w:sz w:val="20"/>
          <w:szCs w:val="20"/>
        </w:rPr>
        <w:t>c</w:t>
      </w:r>
      <w:r w:rsidRPr="00B84E5E">
        <w:rPr>
          <w:sz w:val="20"/>
          <w:szCs w:val="20"/>
        </w:rPr>
        <w:t xml:space="preserve">ommon </w:t>
      </w:r>
      <w:r>
        <w:rPr>
          <w:sz w:val="20"/>
          <w:szCs w:val="20"/>
        </w:rPr>
        <w:t>s</w:t>
      </w:r>
      <w:r w:rsidRPr="00B84E5E">
        <w:rPr>
          <w:sz w:val="20"/>
          <w:szCs w:val="20"/>
        </w:rPr>
        <w:t>tock will continue to trade on Nasdaq under the symbol “</w:t>
      </w:r>
      <w:r>
        <w:rPr>
          <w:sz w:val="20"/>
          <w:szCs w:val="20"/>
        </w:rPr>
        <w:t>GOVX</w:t>
      </w:r>
      <w:r w:rsidRPr="00B84E5E">
        <w:rPr>
          <w:sz w:val="20"/>
          <w:szCs w:val="20"/>
        </w:rPr>
        <w:t>” at this time.</w:t>
      </w:r>
      <w:r>
        <w:rPr>
          <w:sz w:val="20"/>
          <w:szCs w:val="20"/>
        </w:rPr>
        <w:t xml:space="preserve"> </w:t>
      </w:r>
      <w:r w:rsidR="00BD31FD" w:rsidRPr="00BD31FD">
        <w:rPr>
          <w:sz w:val="20"/>
          <w:szCs w:val="20"/>
        </w:rPr>
        <w:t xml:space="preserve">The Company intends to </w:t>
      </w:r>
      <w:r w:rsidR="00E42F05">
        <w:rPr>
          <w:sz w:val="20"/>
          <w:szCs w:val="20"/>
        </w:rPr>
        <w:t>submit a plan to regain compliance</w:t>
      </w:r>
      <w:r w:rsidR="00BD31FD" w:rsidRPr="00BD31FD">
        <w:rPr>
          <w:sz w:val="20"/>
          <w:szCs w:val="20"/>
        </w:rPr>
        <w:t>.</w:t>
      </w:r>
      <w:r w:rsidR="0069601B">
        <w:rPr>
          <w:sz w:val="20"/>
          <w:szCs w:val="20"/>
        </w:rPr>
        <w:t xml:space="preserve"> </w:t>
      </w:r>
      <w:r w:rsidR="0069601B" w:rsidRPr="0069601B">
        <w:rPr>
          <w:sz w:val="20"/>
          <w:szCs w:val="20"/>
        </w:rPr>
        <w:t>The Company is currently evaluating its options for regaining compliance. There can be no assurance that the Staff will accept the Company’s plan to regain compliance with the Listing Rule or, if accepted, that the Company will evidence compliance with the Listing Rule during any extension period that the Staff may grant. If the Staff does not accept the Company’s plan or if the Company is unable to regain compliance within any extension period granted by the Staff, the Staff would be required to issue a delisting determination. The Company would at that time be entitled to request a hearing before a Nasdaq Hearings Panel to present its plan to regain compliance and to request a further extension period to regain compliance. The request for a hearing would stay any delisting action by the Staff.</w:t>
      </w:r>
    </w:p>
    <w:p w14:paraId="20965194" w14:textId="77777777" w:rsidR="00B84E5E" w:rsidRDefault="00B84E5E" w:rsidP="00BD31FD">
      <w:pPr>
        <w:ind w:left="180" w:right="144"/>
        <w:jc w:val="both"/>
        <w:rPr>
          <w:sz w:val="20"/>
          <w:szCs w:val="20"/>
        </w:rPr>
      </w:pPr>
    </w:p>
    <w:p w14:paraId="3B0F25FB" w14:textId="00A400E8"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7F943D3B" w14:textId="4471F98A" w:rsidR="008D7E3A" w:rsidRDefault="008D7E3A" w:rsidP="00C31D37">
      <w:pPr>
        <w:ind w:right="144"/>
        <w:jc w:val="center"/>
        <w:rPr>
          <w:sz w:val="20"/>
          <w:szCs w:val="20"/>
        </w:rPr>
      </w:pPr>
      <w:r>
        <w:rPr>
          <w:b/>
          <w:bCs/>
          <w:sz w:val="20"/>
          <w:szCs w:val="20"/>
        </w:rPr>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F85AD49" w:rsidR="008D7E3A" w:rsidRDefault="008D7E3A" w:rsidP="008D7E3A">
      <w:pPr>
        <w:ind w:left="144" w:right="144"/>
        <w:rPr>
          <w:sz w:val="20"/>
          <w:szCs w:val="20"/>
        </w:rPr>
      </w:pPr>
      <w:r>
        <w:rPr>
          <w:sz w:val="20"/>
          <w:szCs w:val="20"/>
        </w:rPr>
        <w:t xml:space="preserve">Date: </w:t>
      </w:r>
      <w:r w:rsidR="00E42F05">
        <w:rPr>
          <w:sz w:val="20"/>
          <w:szCs w:val="20"/>
        </w:rPr>
        <w:t>May 24</w:t>
      </w:r>
      <w:r w:rsidR="007F74E8">
        <w:rPr>
          <w:sz w:val="20"/>
          <w:szCs w:val="20"/>
        </w:rPr>
        <w:t>, 202</w:t>
      </w:r>
      <w:r w:rsidR="00E42F05">
        <w:rPr>
          <w:sz w:val="20"/>
          <w:szCs w:val="20"/>
        </w:rPr>
        <w:t>4</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6BB6B" w14:textId="77777777" w:rsidR="00E26572" w:rsidRDefault="00E26572" w:rsidP="004422FB">
      <w:r>
        <w:separator/>
      </w:r>
    </w:p>
  </w:endnote>
  <w:endnote w:type="continuationSeparator" w:id="0">
    <w:p w14:paraId="01376B64" w14:textId="77777777" w:rsidR="00E26572" w:rsidRDefault="00E26572"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AC496" w14:textId="77777777" w:rsidR="00E26572" w:rsidRDefault="00E26572" w:rsidP="004422FB">
      <w:r>
        <w:separator/>
      </w:r>
    </w:p>
  </w:footnote>
  <w:footnote w:type="continuationSeparator" w:id="0">
    <w:p w14:paraId="7E45AACB" w14:textId="77777777" w:rsidR="00E26572" w:rsidRDefault="00E26572"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031014">
    <w:abstractNumId w:val="0"/>
  </w:num>
  <w:num w:numId="2" w16cid:durableId="14471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50CC"/>
    <w:rsid w:val="000871C8"/>
    <w:rsid w:val="00087359"/>
    <w:rsid w:val="000949A2"/>
    <w:rsid w:val="00096511"/>
    <w:rsid w:val="000C4C85"/>
    <w:rsid w:val="000E6508"/>
    <w:rsid w:val="001139A5"/>
    <w:rsid w:val="00115127"/>
    <w:rsid w:val="0012601A"/>
    <w:rsid w:val="00134BBC"/>
    <w:rsid w:val="00157929"/>
    <w:rsid w:val="00172B54"/>
    <w:rsid w:val="0019489B"/>
    <w:rsid w:val="00196A86"/>
    <w:rsid w:val="001A0FE2"/>
    <w:rsid w:val="001A5BA8"/>
    <w:rsid w:val="001A687F"/>
    <w:rsid w:val="001B126A"/>
    <w:rsid w:val="001D3520"/>
    <w:rsid w:val="001E2AA8"/>
    <w:rsid w:val="001E73D7"/>
    <w:rsid w:val="002049D0"/>
    <w:rsid w:val="002368D7"/>
    <w:rsid w:val="00246139"/>
    <w:rsid w:val="002535D4"/>
    <w:rsid w:val="00277674"/>
    <w:rsid w:val="002832B4"/>
    <w:rsid w:val="00296BF7"/>
    <w:rsid w:val="002A1A41"/>
    <w:rsid w:val="002A45C0"/>
    <w:rsid w:val="002B5A3E"/>
    <w:rsid w:val="002C2032"/>
    <w:rsid w:val="002C4E4A"/>
    <w:rsid w:val="002D1821"/>
    <w:rsid w:val="002D3ACB"/>
    <w:rsid w:val="002E60D1"/>
    <w:rsid w:val="00304DE8"/>
    <w:rsid w:val="00314FC4"/>
    <w:rsid w:val="00315CD1"/>
    <w:rsid w:val="00341E48"/>
    <w:rsid w:val="003454FA"/>
    <w:rsid w:val="0034645B"/>
    <w:rsid w:val="00362F3D"/>
    <w:rsid w:val="0036369E"/>
    <w:rsid w:val="00366C53"/>
    <w:rsid w:val="00376DEC"/>
    <w:rsid w:val="0037743D"/>
    <w:rsid w:val="003B670F"/>
    <w:rsid w:val="003E36C4"/>
    <w:rsid w:val="003F0C29"/>
    <w:rsid w:val="00401F33"/>
    <w:rsid w:val="004041FE"/>
    <w:rsid w:val="00404B0F"/>
    <w:rsid w:val="00415B30"/>
    <w:rsid w:val="0043642A"/>
    <w:rsid w:val="004422FB"/>
    <w:rsid w:val="00453E83"/>
    <w:rsid w:val="004562CE"/>
    <w:rsid w:val="004759D1"/>
    <w:rsid w:val="00494777"/>
    <w:rsid w:val="004B3179"/>
    <w:rsid w:val="004B548D"/>
    <w:rsid w:val="004D4E0A"/>
    <w:rsid w:val="004E6CB9"/>
    <w:rsid w:val="005108D6"/>
    <w:rsid w:val="00526107"/>
    <w:rsid w:val="005449BB"/>
    <w:rsid w:val="0054576E"/>
    <w:rsid w:val="00552D47"/>
    <w:rsid w:val="0055647C"/>
    <w:rsid w:val="005765ED"/>
    <w:rsid w:val="00583D37"/>
    <w:rsid w:val="00587D9F"/>
    <w:rsid w:val="005A12FB"/>
    <w:rsid w:val="005B311B"/>
    <w:rsid w:val="005B70A9"/>
    <w:rsid w:val="005D70D0"/>
    <w:rsid w:val="005F3C3F"/>
    <w:rsid w:val="00617074"/>
    <w:rsid w:val="00617423"/>
    <w:rsid w:val="00625417"/>
    <w:rsid w:val="00651320"/>
    <w:rsid w:val="00652DCC"/>
    <w:rsid w:val="00654112"/>
    <w:rsid w:val="00670AD9"/>
    <w:rsid w:val="00677F25"/>
    <w:rsid w:val="00691497"/>
    <w:rsid w:val="00691E45"/>
    <w:rsid w:val="0069601B"/>
    <w:rsid w:val="006A30B4"/>
    <w:rsid w:val="006B4011"/>
    <w:rsid w:val="006C4831"/>
    <w:rsid w:val="006C673A"/>
    <w:rsid w:val="006E51BD"/>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22B4A"/>
    <w:rsid w:val="00964940"/>
    <w:rsid w:val="0096668D"/>
    <w:rsid w:val="009B15B2"/>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92B3B"/>
    <w:rsid w:val="00AA3D35"/>
    <w:rsid w:val="00AA4757"/>
    <w:rsid w:val="00AA5874"/>
    <w:rsid w:val="00AB0FB9"/>
    <w:rsid w:val="00AB6B8D"/>
    <w:rsid w:val="00B00A81"/>
    <w:rsid w:val="00B155CF"/>
    <w:rsid w:val="00B32B67"/>
    <w:rsid w:val="00B33DA4"/>
    <w:rsid w:val="00B44E7B"/>
    <w:rsid w:val="00B4616E"/>
    <w:rsid w:val="00B51502"/>
    <w:rsid w:val="00B55645"/>
    <w:rsid w:val="00B57F61"/>
    <w:rsid w:val="00B610FD"/>
    <w:rsid w:val="00B61191"/>
    <w:rsid w:val="00B84E5E"/>
    <w:rsid w:val="00BA446A"/>
    <w:rsid w:val="00BB7014"/>
    <w:rsid w:val="00BC6551"/>
    <w:rsid w:val="00BD30B9"/>
    <w:rsid w:val="00BD31FD"/>
    <w:rsid w:val="00BE0F8F"/>
    <w:rsid w:val="00BF415F"/>
    <w:rsid w:val="00C31D37"/>
    <w:rsid w:val="00C36B57"/>
    <w:rsid w:val="00C524E3"/>
    <w:rsid w:val="00C53991"/>
    <w:rsid w:val="00C713DF"/>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65418"/>
    <w:rsid w:val="00D95C48"/>
    <w:rsid w:val="00DE2079"/>
    <w:rsid w:val="00DE54BD"/>
    <w:rsid w:val="00DE728B"/>
    <w:rsid w:val="00DE7BBA"/>
    <w:rsid w:val="00DF2B44"/>
    <w:rsid w:val="00E115D3"/>
    <w:rsid w:val="00E13D7F"/>
    <w:rsid w:val="00E26572"/>
    <w:rsid w:val="00E30F6C"/>
    <w:rsid w:val="00E31534"/>
    <w:rsid w:val="00E42F05"/>
    <w:rsid w:val="00E57AE0"/>
    <w:rsid w:val="00E633E7"/>
    <w:rsid w:val="00E759F2"/>
    <w:rsid w:val="00E77BC6"/>
    <w:rsid w:val="00EA373C"/>
    <w:rsid w:val="00EB5CF9"/>
    <w:rsid w:val="00EC14ED"/>
    <w:rsid w:val="00EE3BF7"/>
    <w:rsid w:val="00EF5131"/>
    <w:rsid w:val="00F04F9F"/>
    <w:rsid w:val="00F073F4"/>
    <w:rsid w:val="00F100FC"/>
    <w:rsid w:val="00F10BB8"/>
    <w:rsid w:val="00F1148C"/>
    <w:rsid w:val="00F13A9C"/>
    <w:rsid w:val="00F2058C"/>
    <w:rsid w:val="00F2190E"/>
    <w:rsid w:val="00F23A64"/>
    <w:rsid w:val="00F27385"/>
    <w:rsid w:val="00F44F70"/>
    <w:rsid w:val="00F51C02"/>
    <w:rsid w:val="00F53643"/>
    <w:rsid w:val="00F57E97"/>
    <w:rsid w:val="00F65C64"/>
    <w:rsid w:val="00F737D0"/>
    <w:rsid w:val="00F80EC5"/>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17731">
      <w:bodyDiv w:val="1"/>
      <w:marLeft w:val="0"/>
      <w:marRight w:val="0"/>
      <w:marTop w:val="0"/>
      <w:marBottom w:val="0"/>
      <w:divBdr>
        <w:top w:val="none" w:sz="0" w:space="0" w:color="auto"/>
        <w:left w:val="none" w:sz="0" w:space="0" w:color="auto"/>
        <w:bottom w:val="none" w:sz="0" w:space="0" w:color="auto"/>
        <w:right w:val="none" w:sz="0" w:space="0" w:color="auto"/>
      </w:divBdr>
    </w:div>
    <w:div w:id="268436622">
      <w:bodyDiv w:val="1"/>
      <w:marLeft w:val="0"/>
      <w:marRight w:val="0"/>
      <w:marTop w:val="0"/>
      <w:marBottom w:val="0"/>
      <w:divBdr>
        <w:top w:val="none" w:sz="0" w:space="0" w:color="auto"/>
        <w:left w:val="none" w:sz="0" w:space="0" w:color="auto"/>
        <w:bottom w:val="none" w:sz="0" w:space="0" w:color="auto"/>
        <w:right w:val="none" w:sz="0" w:space="0" w:color="auto"/>
      </w:divBdr>
    </w:div>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799567825">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323582938">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3</cp:revision>
  <dcterms:created xsi:type="dcterms:W3CDTF">2024-05-24T11:24:00Z</dcterms:created>
  <dcterms:modified xsi:type="dcterms:W3CDTF">2024-05-24T11:28:00Z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